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г.п.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Гаджиева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Далгата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Галжиев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Гаджиев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</w:rPr>
        <w:t>овнсть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Вабищевич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3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19.12.2023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Гаджиева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Далгата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Гаджиевича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Style w:val="cat-UserDefinedgrp-34rplc-4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85240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1">
    <w:name w:val="cat-UserDefined grp-32 rplc-21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4rplc-41">
    <w:name w:val="cat-UserDefined grp-34 rplc-41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E4DC-DA5D-4CE1-BB9E-9E1C3274CD2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